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0B15C4">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0B15C4">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0B15C4">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0B15C4">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0B15C4"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0B15C4"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51CB0D11"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B15C4">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15C4"/>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f68e5b0d-7cfd-410d-9c74-4a6ed519cadd"/>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a63b8f05-a910-4e73-9120-1895c97c435b"/>
    <ds:schemaRef ds:uri="http://purl.org/dc/dcmitype/"/>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8EF9116C-F22C-414D-AF23-36C3EB4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Holy Trinity CE Primary School Office</cp:lastModifiedBy>
  <cp:revision>2</cp:revision>
  <cp:lastPrinted>2007-03-23T14:56:00Z</cp:lastPrinted>
  <dcterms:created xsi:type="dcterms:W3CDTF">2019-11-11T13:35:00Z</dcterms:created>
  <dcterms:modified xsi:type="dcterms:W3CDTF">2019-11-11T13:35:00Z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